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DB6A" w14:textId="62211699" w:rsidR="006A3E4D" w:rsidRPr="00862C0B" w:rsidRDefault="006A3E4D" w:rsidP="006A3E4D">
      <w:pPr>
        <w:jc w:val="center"/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w:t xml:space="preserve">Information </w:t>
      </w:r>
      <w:r>
        <w:rPr>
          <w:b/>
          <w:noProof/>
          <w:lang w:eastAsia="en-GB"/>
        </w:rPr>
        <w:t>R</w:t>
      </w:r>
      <w:r w:rsidRPr="00862C0B">
        <w:rPr>
          <w:b/>
          <w:noProof/>
          <w:lang w:eastAsia="en-GB"/>
        </w:rPr>
        <w:t xml:space="preserve">equest </w:t>
      </w:r>
      <w:r>
        <w:rPr>
          <w:b/>
          <w:noProof/>
          <w:lang w:eastAsia="en-GB"/>
        </w:rPr>
        <w:t>F</w:t>
      </w:r>
      <w:r w:rsidRPr="00862C0B">
        <w:rPr>
          <w:b/>
          <w:noProof/>
          <w:lang w:eastAsia="en-GB"/>
        </w:rPr>
        <w:t>orm</w:t>
      </w:r>
    </w:p>
    <w:p w14:paraId="00C25F6F" w14:textId="77777777" w:rsidR="006A3E4D" w:rsidRPr="00862C0B" w:rsidRDefault="006A3E4D" w:rsidP="006A3E4D">
      <w:pPr>
        <w:rPr>
          <w:noProof/>
          <w:lang w:eastAsia="en-GB"/>
        </w:rPr>
      </w:pPr>
    </w:p>
    <w:p w14:paraId="3BD3C458" w14:textId="77777777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 xml:space="preserve">This form is a template for affected authorities to use when requesting specific service information under section 6ZA of the Transport Act 1985. Operators </w:t>
      </w:r>
      <w:r>
        <w:rPr>
          <w:b/>
          <w:bCs/>
          <w:noProof/>
          <w:lang w:eastAsia="en-GB"/>
        </w:rPr>
        <w:t xml:space="preserve">may provide the information in any form in which, having regard to the manner in which the information </w:t>
      </w:r>
      <w:r w:rsidRPr="00862C0B">
        <w:rPr>
          <w:b/>
          <w:bCs/>
          <w:noProof/>
          <w:lang w:eastAsia="en-GB"/>
        </w:rPr>
        <w:t>is kept</w:t>
      </w:r>
      <w:r>
        <w:rPr>
          <w:b/>
          <w:bCs/>
          <w:noProof/>
          <w:lang w:eastAsia="en-GB"/>
        </w:rPr>
        <w:t xml:space="preserve">, </w:t>
      </w:r>
      <w:r w:rsidRPr="00425981">
        <w:rPr>
          <w:b/>
          <w:bCs/>
          <w:noProof/>
          <w:lang w:eastAsia="en-GB"/>
        </w:rPr>
        <w:t>it is reasonable for the information to be provided.</w:t>
      </w:r>
    </w:p>
    <w:p w14:paraId="46204574" w14:textId="77777777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5F153E24" w14:textId="77777777" w:rsidR="006A3E4D" w:rsidRPr="00862C0B" w:rsidRDefault="006A3E4D" w:rsidP="006A3E4D">
      <w:pPr>
        <w:rPr>
          <w:noProof/>
          <w:lang w:eastAsia="en-GB"/>
        </w:rPr>
      </w:pPr>
    </w:p>
    <w:p w14:paraId="4CFDE476" w14:textId="77777777" w:rsidR="006A3E4D" w:rsidRPr="00862C0B" w:rsidRDefault="006A3E4D" w:rsidP="006A3E4D">
      <w:pPr>
        <w:rPr>
          <w:b/>
          <w:i/>
          <w:noProof/>
          <w:lang w:eastAsia="en-GB"/>
        </w:rPr>
      </w:pPr>
      <w:r w:rsidRPr="00862C0B">
        <w:rPr>
          <w:b/>
          <w:i/>
          <w:noProof/>
          <w:lang w:eastAsia="en-GB"/>
        </w:rPr>
        <w:t>I require the below information under section 6ZA (2) of the Transport Act 1985</w:t>
      </w:r>
    </w:p>
    <w:p w14:paraId="43326699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7F96CC5A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572A918E" w14:textId="3BB4FB94" w:rsidR="006A3E4D" w:rsidRPr="00DF785F" w:rsidRDefault="006A3E4D" w:rsidP="006A3E4D">
      <w:pPr>
        <w:rPr>
          <w:b/>
          <w:bCs/>
          <w:noProof/>
          <w:u w:val="single"/>
          <w:lang w:eastAsia="en-GB"/>
        </w:rPr>
      </w:pPr>
      <w:r w:rsidRPr="00DF785F">
        <w:rPr>
          <w:b/>
          <w:bCs/>
          <w:noProof/>
          <w:u w:val="single"/>
          <w:lang w:eastAsia="en-GB"/>
        </w:rPr>
        <w:t>Section one – Initial information</w:t>
      </w:r>
    </w:p>
    <w:p w14:paraId="171ECDFA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13D0BE0C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4A179E1D" w14:textId="6A084FBE" w:rsidR="006A3E4D" w:rsidRPr="00862C0B" w:rsidRDefault="006A3E4D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CE2FED" wp14:editId="131178A8">
                <wp:simplePos x="0" y="0"/>
                <wp:positionH relativeFrom="column">
                  <wp:posOffset>2277745</wp:posOffset>
                </wp:positionH>
                <wp:positionV relativeFrom="paragraph">
                  <wp:posOffset>2540</wp:posOffset>
                </wp:positionV>
                <wp:extent cx="3112770" cy="295910"/>
                <wp:effectExtent l="0" t="0" r="11430" b="2794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A81D3" w14:textId="77777777" w:rsidR="006A3E4D" w:rsidRDefault="006A3E4D" w:rsidP="006A3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2F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9.35pt;margin-top:.2pt;width:245.1pt;height:2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">
                <v:textbox>
                  <w:txbxContent>
                    <w:p w14:paraId="6D8A81D3" w14:textId="77777777" w:rsidR="006A3E4D" w:rsidRDefault="006A3E4D" w:rsidP="006A3E4D"/>
                  </w:txbxContent>
                </v:textbox>
                <w10:wrap type="square"/>
              </v:shape>
            </w:pict>
          </mc:Fallback>
        </mc:AlternateContent>
      </w:r>
      <w:r w:rsidRPr="00862C0B">
        <w:rPr>
          <w:b/>
          <w:noProof/>
          <w:lang w:eastAsia="en-GB"/>
        </w:rPr>
        <w:t xml:space="preserve">Operator name: </w:t>
      </w:r>
    </w:p>
    <w:p w14:paraId="07198A84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79E3A478" w14:textId="77777777" w:rsidR="006A3E4D" w:rsidRPr="00862C0B" w:rsidRDefault="006A3E4D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04E8B8B" wp14:editId="004C040E">
                <wp:simplePos x="0" y="0"/>
                <wp:positionH relativeFrom="column">
                  <wp:posOffset>2272786</wp:posOffset>
                </wp:positionH>
                <wp:positionV relativeFrom="paragraph">
                  <wp:posOffset>114836</wp:posOffset>
                </wp:positionV>
                <wp:extent cx="3112770" cy="295910"/>
                <wp:effectExtent l="0" t="0" r="11430" b="279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F4F8" w14:textId="77777777" w:rsidR="006A3E4D" w:rsidRDefault="006A3E4D" w:rsidP="006A3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8B8B" id="Text Box 20" o:spid="_x0000_s1027" type="#_x0000_t202" style="position:absolute;margin-left:178.95pt;margin-top:9.05pt;width:245.1pt;height:23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">
                <v:textbox>
                  <w:txbxContent>
                    <w:p w14:paraId="18D0F4F8" w14:textId="77777777" w:rsidR="006A3E4D" w:rsidRDefault="006A3E4D" w:rsidP="006A3E4D"/>
                  </w:txbxContent>
                </v:textbox>
                <w10:wrap type="square"/>
              </v:shape>
            </w:pict>
          </mc:Fallback>
        </mc:AlternateContent>
      </w:r>
    </w:p>
    <w:p w14:paraId="2D298A7A" w14:textId="6FF8E2F8" w:rsidR="006A3E4D" w:rsidRPr="00862C0B" w:rsidRDefault="008A4907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w:t>Licence number</w:t>
      </w:r>
      <w:r w:rsidR="006A3E4D" w:rsidRPr="00862C0B">
        <w:rPr>
          <w:b/>
          <w:noProof/>
          <w:lang w:eastAsia="en-GB"/>
        </w:rPr>
        <w:t xml:space="preserve">: </w:t>
      </w:r>
    </w:p>
    <w:p w14:paraId="2DB23FF7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2A4CB1CF" w14:textId="1E68FED8" w:rsidR="006A3E4D" w:rsidRPr="00862C0B" w:rsidRDefault="008A4907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6928904" wp14:editId="0C8C96C8">
                <wp:simplePos x="0" y="0"/>
                <wp:positionH relativeFrom="margin">
                  <wp:posOffset>3704912</wp:posOffset>
                </wp:positionH>
                <wp:positionV relativeFrom="paragraph">
                  <wp:posOffset>76788</wp:posOffset>
                </wp:positionV>
                <wp:extent cx="1680210" cy="213360"/>
                <wp:effectExtent l="0" t="0" r="15240" b="1524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DE96" w14:textId="77777777" w:rsidR="008A4907" w:rsidRDefault="008A4907" w:rsidP="008A49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8904" id="Text Box 35" o:spid="_x0000_s1028" type="#_x0000_t202" style="position:absolute;margin-left:291.75pt;margin-top:6.05pt;width:132.3pt;height:16.8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">
                <v:textbox>
                  <w:txbxContent>
                    <w:p w14:paraId="4A2CDE96" w14:textId="77777777" w:rsidR="008A4907" w:rsidRDefault="008A4907" w:rsidP="008A4907"/>
                  </w:txbxContent>
                </v:textbox>
                <w10:wrap type="square" anchorx="margin"/>
              </v:shape>
            </w:pict>
          </mc:Fallback>
        </mc:AlternateContent>
      </w:r>
    </w:p>
    <w:p w14:paraId="5B4E2C30" w14:textId="17F14822" w:rsidR="006A3E4D" w:rsidRPr="00862C0B" w:rsidRDefault="006A3E4D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w:t>Service number</w:t>
      </w:r>
      <w:r>
        <w:rPr>
          <w:b/>
          <w:noProof/>
          <w:lang w:eastAsia="en-GB"/>
        </w:rPr>
        <w:t>:</w:t>
      </w: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</w:p>
    <w:p w14:paraId="497DA4B1" w14:textId="77777777" w:rsidR="008A4907" w:rsidRDefault="008A4907" w:rsidP="006A3E4D">
      <w:pPr>
        <w:rPr>
          <w:b/>
          <w:noProof/>
          <w:lang w:eastAsia="en-GB"/>
        </w:rPr>
      </w:pPr>
    </w:p>
    <w:p w14:paraId="61020D0B" w14:textId="7C75AD13" w:rsidR="006A3E4D" w:rsidRPr="00862C0B" w:rsidRDefault="006A3E4D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7B6BCF2" wp14:editId="343D6EA8">
                <wp:simplePos x="0" y="0"/>
                <wp:positionH relativeFrom="margin">
                  <wp:posOffset>3714011</wp:posOffset>
                </wp:positionH>
                <wp:positionV relativeFrom="paragraph">
                  <wp:posOffset>8255</wp:posOffset>
                </wp:positionV>
                <wp:extent cx="1680210" cy="213360"/>
                <wp:effectExtent l="0" t="0" r="15240" b="1524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8F65" w14:textId="77777777" w:rsidR="006A3E4D" w:rsidRDefault="006A3E4D" w:rsidP="006A3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BCF2" id="Text Box 28" o:spid="_x0000_s1029" type="#_x0000_t202" style="position:absolute;margin-left:292.45pt;margin-top:.65pt;width:132.3pt;height:16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">
                <v:textbox>
                  <w:txbxContent>
                    <w:p w14:paraId="5D638F65" w14:textId="77777777" w:rsidR="006A3E4D" w:rsidRDefault="006A3E4D" w:rsidP="006A3E4D"/>
                  </w:txbxContent>
                </v:textbox>
                <w10:wrap type="square" anchorx="margin"/>
              </v:shape>
            </w:pict>
          </mc:Fallback>
        </mc:AlternateContent>
      </w:r>
      <w:r w:rsidR="008A4907">
        <w:rPr>
          <w:b/>
          <w:noProof/>
          <w:lang w:eastAsia="en-GB"/>
        </w:rPr>
        <w:t>D</w:t>
      </w:r>
      <w:r w:rsidRPr="00862C0B">
        <w:rPr>
          <w:b/>
          <w:noProof/>
          <w:lang w:eastAsia="en-GB"/>
        </w:rPr>
        <w:t xml:space="preserve">ate of notification received: </w:t>
      </w:r>
    </w:p>
    <w:p w14:paraId="26BB5682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7BF28833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225FF79A" w14:textId="77777777" w:rsidR="006A3E4D" w:rsidRPr="00862C0B" w:rsidRDefault="006A3E4D" w:rsidP="006A3E4D">
      <w:pPr>
        <w:rPr>
          <w:noProof/>
          <w:lang w:eastAsia="en-GB"/>
        </w:rPr>
      </w:pP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</w:p>
    <w:p w14:paraId="56AA9826" w14:textId="7C3CB5E1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 xml:space="preserve">For </w:t>
      </w:r>
      <w:r>
        <w:rPr>
          <w:b/>
          <w:bCs/>
          <w:noProof/>
          <w:lang w:eastAsia="en-GB"/>
        </w:rPr>
        <w:t xml:space="preserve">proposed </w:t>
      </w:r>
      <w:r w:rsidRPr="00862C0B">
        <w:rPr>
          <w:b/>
          <w:bCs/>
          <w:noProof/>
          <w:lang w:eastAsia="en-GB"/>
        </w:rPr>
        <w:t>variation</w:t>
      </w:r>
      <w:r>
        <w:rPr>
          <w:b/>
          <w:bCs/>
          <w:noProof/>
          <w:lang w:eastAsia="en-GB"/>
        </w:rPr>
        <w:t xml:space="preserve"> of registered services </w:t>
      </w:r>
      <w:r w:rsidRPr="00862C0B">
        <w:rPr>
          <w:b/>
          <w:bCs/>
          <w:noProof/>
          <w:lang w:eastAsia="en-GB"/>
        </w:rPr>
        <w:t xml:space="preserve">please complete section two of this form. For </w:t>
      </w:r>
      <w:r>
        <w:rPr>
          <w:b/>
          <w:bCs/>
          <w:noProof/>
          <w:lang w:eastAsia="en-GB"/>
        </w:rPr>
        <w:t xml:space="preserve">proposed </w:t>
      </w:r>
      <w:r w:rsidRPr="00862C0B">
        <w:rPr>
          <w:b/>
          <w:bCs/>
          <w:noProof/>
          <w:lang w:eastAsia="en-GB"/>
        </w:rPr>
        <w:t xml:space="preserve">cancellation </w:t>
      </w:r>
      <w:r>
        <w:rPr>
          <w:b/>
          <w:bCs/>
          <w:noProof/>
          <w:lang w:eastAsia="en-GB"/>
        </w:rPr>
        <w:t xml:space="preserve">of registered services </w:t>
      </w:r>
      <w:r w:rsidRPr="00862C0B">
        <w:rPr>
          <w:b/>
          <w:bCs/>
          <w:noProof/>
          <w:lang w:eastAsia="en-GB"/>
        </w:rPr>
        <w:t xml:space="preserve">please complete section three. </w:t>
      </w:r>
    </w:p>
    <w:p w14:paraId="699BD566" w14:textId="77777777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1A56A3F7" w14:textId="3EAD459C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 xml:space="preserve">Once you have completed </w:t>
      </w:r>
      <w:r w:rsidRPr="00862C0B">
        <w:rPr>
          <w:b/>
          <w:bCs/>
          <w:noProof/>
          <w:u w:val="single"/>
          <w:lang w:eastAsia="en-GB"/>
        </w:rPr>
        <w:t>either</w:t>
      </w:r>
      <w:r w:rsidRPr="00862C0B">
        <w:rPr>
          <w:b/>
          <w:bCs/>
          <w:noProof/>
          <w:lang w:eastAsia="en-GB"/>
        </w:rPr>
        <w:t xml:space="preserve"> section two or section three, please complete section four</w:t>
      </w:r>
      <w:r>
        <w:rPr>
          <w:b/>
          <w:bCs/>
          <w:noProof/>
          <w:lang w:eastAsia="en-GB"/>
        </w:rPr>
        <w:t xml:space="preserve"> of this form</w:t>
      </w:r>
      <w:r w:rsidRPr="00862C0B">
        <w:rPr>
          <w:b/>
          <w:bCs/>
          <w:noProof/>
          <w:lang w:eastAsia="en-GB"/>
        </w:rPr>
        <w:t>.</w:t>
      </w:r>
      <w:r w:rsidRPr="00862C0B">
        <w:rPr>
          <w:b/>
          <w:bCs/>
          <w:noProof/>
          <w:lang w:eastAsia="en-GB"/>
        </w:rPr>
        <w:br w:type="page"/>
      </w:r>
    </w:p>
    <w:p w14:paraId="08DD0284" w14:textId="23EC48A5" w:rsidR="006A3E4D" w:rsidRPr="00DF785F" w:rsidRDefault="006A3E4D" w:rsidP="006A3E4D">
      <w:pPr>
        <w:rPr>
          <w:b/>
          <w:bCs/>
          <w:noProof/>
          <w:u w:val="single"/>
          <w:lang w:eastAsia="en-GB"/>
        </w:rPr>
      </w:pPr>
      <w:r w:rsidRPr="00DF785F">
        <w:rPr>
          <w:b/>
          <w:bCs/>
          <w:noProof/>
          <w:u w:val="single"/>
          <w:lang w:eastAsia="en-GB"/>
        </w:rPr>
        <w:t xml:space="preserve">Section two – </w:t>
      </w:r>
      <w:r w:rsidR="008A4907" w:rsidRPr="00DF785F">
        <w:rPr>
          <w:b/>
          <w:bCs/>
          <w:noProof/>
          <w:u w:val="single"/>
          <w:lang w:eastAsia="en-GB"/>
        </w:rPr>
        <w:t>P</w:t>
      </w:r>
      <w:r w:rsidRPr="00DF785F">
        <w:rPr>
          <w:b/>
          <w:bCs/>
          <w:noProof/>
          <w:u w:val="single"/>
          <w:lang w:eastAsia="en-GB"/>
        </w:rPr>
        <w:t>roposal to vary registered service</w:t>
      </w:r>
    </w:p>
    <w:p w14:paraId="21B635E1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663DCDDB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6C0F3195" w14:textId="0A03C3F5" w:rsidR="006A3E4D" w:rsidRPr="00862C0B" w:rsidRDefault="006A3E4D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C595F0E" wp14:editId="4CDFE0D2">
                <wp:simplePos x="0" y="0"/>
                <wp:positionH relativeFrom="margin">
                  <wp:posOffset>4614820</wp:posOffset>
                </wp:positionH>
                <wp:positionV relativeFrom="paragraph">
                  <wp:posOffset>7620</wp:posOffset>
                </wp:positionV>
                <wp:extent cx="1744835" cy="295910"/>
                <wp:effectExtent l="0" t="0" r="27305" b="2794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E70B" w14:textId="77777777" w:rsidR="006A3E4D" w:rsidRDefault="006A3E4D" w:rsidP="006A3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5F0E" id="Text Box 24" o:spid="_x0000_s1030" type="#_x0000_t202" style="position:absolute;margin-left:363.35pt;margin-top:.6pt;width:137.4pt;height:23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">
                <v:textbox>
                  <w:txbxContent>
                    <w:p w14:paraId="2323E70B" w14:textId="77777777" w:rsidR="006A3E4D" w:rsidRDefault="006A3E4D" w:rsidP="006A3E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en-GB"/>
        </w:rPr>
        <w:t>P</w:t>
      </w:r>
      <w:r w:rsidRPr="00862C0B">
        <w:rPr>
          <w:b/>
          <w:noProof/>
          <w:lang w:eastAsia="en-GB"/>
        </w:rPr>
        <w:t>oint in route where variation begins:</w:t>
      </w: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</w:p>
    <w:p w14:paraId="1DEE17F8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521A3BDE" w14:textId="75631EB4" w:rsidR="006A3E4D" w:rsidRPr="00862C0B" w:rsidRDefault="006A3E4D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05E15E1" wp14:editId="5B253526">
                <wp:simplePos x="0" y="0"/>
                <wp:positionH relativeFrom="margin">
                  <wp:posOffset>4614952</wp:posOffset>
                </wp:positionH>
                <wp:positionV relativeFrom="paragraph">
                  <wp:posOffset>38100</wp:posOffset>
                </wp:positionV>
                <wp:extent cx="1744835" cy="295910"/>
                <wp:effectExtent l="0" t="0" r="27305" b="2794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59ED" w14:textId="77777777" w:rsidR="006A3E4D" w:rsidRDefault="006A3E4D" w:rsidP="006A3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15E1" id="Text Box 34" o:spid="_x0000_s1031" type="#_x0000_t202" style="position:absolute;margin-left:363.4pt;margin-top:3pt;width:137.4pt;height:23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">
                <v:textbox>
                  <w:txbxContent>
                    <w:p w14:paraId="037759ED" w14:textId="77777777" w:rsidR="006A3E4D" w:rsidRDefault="006A3E4D" w:rsidP="006A3E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en-GB"/>
        </w:rPr>
        <w:t>P</w:t>
      </w:r>
      <w:r w:rsidRPr="00862C0B">
        <w:rPr>
          <w:b/>
          <w:noProof/>
          <w:lang w:eastAsia="en-GB"/>
        </w:rPr>
        <w:t>oint in route where variation ends:</w:t>
      </w: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  <w:r w:rsidRPr="00862C0B">
        <w:rPr>
          <w:b/>
          <w:noProof/>
          <w:lang w:eastAsia="en-GB"/>
        </w:rPr>
        <w:tab/>
      </w:r>
    </w:p>
    <w:p w14:paraId="53778505" w14:textId="77777777" w:rsidR="006A3E4D" w:rsidRDefault="006A3E4D" w:rsidP="006A3E4D">
      <w:pPr>
        <w:rPr>
          <w:i/>
          <w:iCs/>
          <w:noProof/>
          <w:lang w:eastAsia="en-GB"/>
        </w:rPr>
      </w:pPr>
    </w:p>
    <w:p w14:paraId="2B36F4B3" w14:textId="77777777" w:rsidR="006A3E4D" w:rsidRDefault="006A3E4D" w:rsidP="006A3E4D">
      <w:pPr>
        <w:rPr>
          <w:i/>
          <w:iCs/>
          <w:noProof/>
          <w:lang w:eastAsia="en-GB"/>
        </w:rPr>
      </w:pPr>
    </w:p>
    <w:p w14:paraId="76562F5F" w14:textId="77777777" w:rsidR="006A3E4D" w:rsidRPr="00862C0B" w:rsidDel="00F612F5" w:rsidRDefault="006A3E4D" w:rsidP="006A3E4D">
      <w:pPr>
        <w:rPr>
          <w:i/>
          <w:iCs/>
          <w:noProof/>
          <w:lang w:eastAsia="en-GB"/>
        </w:rPr>
      </w:pPr>
      <w:r w:rsidRPr="00862C0B" w:rsidDel="00F612F5">
        <w:rPr>
          <w:i/>
          <w:iCs/>
          <w:noProof/>
          <w:lang w:eastAsia="en-GB"/>
        </w:rPr>
        <w:t xml:space="preserve">Affected authorities please place an "X” in the boxes below to indicate the information you require </w:t>
      </w:r>
      <w:r>
        <w:rPr>
          <w:i/>
          <w:iCs/>
          <w:noProof/>
          <w:lang w:eastAsia="en-GB"/>
        </w:rPr>
        <w:t>from</w:t>
      </w:r>
      <w:r w:rsidRPr="00862C0B" w:rsidDel="00F612F5">
        <w:rPr>
          <w:i/>
          <w:iCs/>
          <w:noProof/>
          <w:lang w:eastAsia="en-GB"/>
        </w:rPr>
        <w:t xml:space="preserve"> the operator.</w:t>
      </w:r>
    </w:p>
    <w:p w14:paraId="63644021" w14:textId="213E1F1A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3ABE62D8" w14:textId="673BF6AB" w:rsidR="008A4907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3910134" wp14:editId="1D88FC7F">
                <wp:simplePos x="0" y="0"/>
                <wp:positionH relativeFrom="margin">
                  <wp:posOffset>4612545</wp:posOffset>
                </wp:positionH>
                <wp:positionV relativeFrom="paragraph">
                  <wp:posOffset>10160</wp:posOffset>
                </wp:positionV>
                <wp:extent cx="1744835" cy="295910"/>
                <wp:effectExtent l="0" t="0" r="27305" b="2794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894C2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0134" id="Text Box 37" o:spid="_x0000_s1032" type="#_x0000_t202" style="position:absolute;margin-left:363.2pt;margin-top:.8pt;width:137.4pt;height:23.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">
                <v:textbox>
                  <w:txbxContent>
                    <w:p w14:paraId="70D894C2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  <w:r w:rsidR="006A3E4D" w:rsidRPr="00862C0B">
        <w:rPr>
          <w:b/>
          <w:bCs/>
          <w:noProof/>
          <w:lang w:eastAsia="en-GB"/>
        </w:rPr>
        <w:t>Total number of journeys</w:t>
      </w:r>
      <w:r w:rsidR="006A3E4D">
        <w:rPr>
          <w:b/>
          <w:bCs/>
          <w:noProof/>
          <w:lang w:eastAsia="en-GB"/>
        </w:rPr>
        <w:t xml:space="preserve"> </w:t>
      </w:r>
      <w:r w:rsidR="006A3E4D" w:rsidRPr="00862C0B">
        <w:rPr>
          <w:b/>
          <w:bCs/>
          <w:noProof/>
          <w:lang w:eastAsia="en-GB"/>
        </w:rPr>
        <w:t>undertaken by passengers on the</w:t>
      </w:r>
    </w:p>
    <w:p w14:paraId="17FD0C21" w14:textId="47B090E6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part of the route affected by the variation:</w:t>
      </w:r>
      <w:r w:rsidRPr="00862C0B">
        <w:rPr>
          <w:noProof/>
          <w:lang w:eastAsia="en-GB"/>
        </w:rPr>
        <w:t> </w:t>
      </w:r>
    </w:p>
    <w:p w14:paraId="61C7152B" w14:textId="17C456F7" w:rsidR="006A3E4D" w:rsidRPr="00862C0B" w:rsidRDefault="00121ED3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E0E1C83" wp14:editId="53630480">
                <wp:simplePos x="0" y="0"/>
                <wp:positionH relativeFrom="margin">
                  <wp:posOffset>4612545</wp:posOffset>
                </wp:positionH>
                <wp:positionV relativeFrom="paragraph">
                  <wp:posOffset>172095</wp:posOffset>
                </wp:positionV>
                <wp:extent cx="1744835" cy="295910"/>
                <wp:effectExtent l="0" t="0" r="27305" b="2794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F6B0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1C83" id="Text Box 2" o:spid="_x0000_s1033" type="#_x0000_t202" style="position:absolute;margin-left:363.2pt;margin-top:13.55pt;width:137.4pt;height:23.3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">
                <v:textbox>
                  <w:txbxContent>
                    <w:p w14:paraId="59D8F6B0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7A214F98" w14:textId="19096069" w:rsidR="008A4907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N</w:t>
      </w:r>
      <w:r w:rsidRPr="00862C0B">
        <w:rPr>
          <w:b/>
          <w:bCs/>
          <w:noProof/>
          <w:lang w:eastAsia="en-GB"/>
        </w:rPr>
        <w:t xml:space="preserve">umber of passengers using the part of the route affected </w:t>
      </w:r>
    </w:p>
    <w:p w14:paraId="2D8401E4" w14:textId="34E2C160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by the variation:</w:t>
      </w:r>
      <w:r>
        <w:rPr>
          <w:b/>
          <w:bCs/>
          <w:noProof/>
          <w:lang w:eastAsia="en-GB"/>
        </w:rPr>
        <w:t xml:space="preserve">   </w:t>
      </w:r>
    </w:p>
    <w:p w14:paraId="3C49578D" w14:textId="509DB92B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64B0A040" w14:textId="4DD58F38" w:rsidR="006A3E4D" w:rsidRPr="00862C0B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A88B14A" wp14:editId="2C3F0F1F">
                <wp:simplePos x="0" y="0"/>
                <wp:positionH relativeFrom="margin">
                  <wp:posOffset>4612545</wp:posOffset>
                </wp:positionH>
                <wp:positionV relativeFrom="paragraph">
                  <wp:posOffset>17145</wp:posOffset>
                </wp:positionV>
                <wp:extent cx="1744835" cy="295910"/>
                <wp:effectExtent l="0" t="0" r="27305" b="2794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B58F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B14A" id="Text Box 39" o:spid="_x0000_s1034" type="#_x0000_t202" style="position:absolute;margin-left:363.2pt;margin-top:1.35pt;width:137.4pt;height:23.3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">
                <v:textbox>
                  <w:txbxContent>
                    <w:p w14:paraId="3A96B58F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  <w:r w:rsidR="006A3E4D">
        <w:rPr>
          <w:b/>
          <w:bCs/>
          <w:noProof/>
          <w:lang w:eastAsia="en-GB"/>
        </w:rPr>
        <w:t>J</w:t>
      </w:r>
      <w:r w:rsidR="006A3E4D" w:rsidRPr="00862C0B">
        <w:rPr>
          <w:b/>
          <w:bCs/>
          <w:noProof/>
          <w:lang w:eastAsia="en-GB"/>
        </w:rPr>
        <w:t>ourneys made by those passengers on the part of the route affected by the variation:</w:t>
      </w:r>
    </w:p>
    <w:p w14:paraId="6700A3E5" w14:textId="17FBC9E8" w:rsidR="006A3E4D" w:rsidRPr="00862C0B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4123747" wp14:editId="1089DFEA">
                <wp:simplePos x="0" y="0"/>
                <wp:positionH relativeFrom="margin">
                  <wp:posOffset>4612545</wp:posOffset>
                </wp:positionH>
                <wp:positionV relativeFrom="paragraph">
                  <wp:posOffset>158911</wp:posOffset>
                </wp:positionV>
                <wp:extent cx="1744835" cy="295910"/>
                <wp:effectExtent l="0" t="0" r="27305" b="2794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58DF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3747" id="Text Box 40" o:spid="_x0000_s1035" type="#_x0000_t202" style="position:absolute;margin-left:363.2pt;margin-top:12.5pt;width:137.4pt;height:23.3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">
                <v:textbox>
                  <w:txbxContent>
                    <w:p w14:paraId="436A58DF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0F8488C0" w14:textId="1A1E5050" w:rsidR="008A4907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T</w:t>
      </w:r>
      <w:r w:rsidRPr="00862C0B">
        <w:rPr>
          <w:b/>
          <w:bCs/>
          <w:noProof/>
          <w:lang w:eastAsia="en-GB"/>
        </w:rPr>
        <w:t>ypes of fares paid by those passengers on the part of the</w:t>
      </w:r>
    </w:p>
    <w:p w14:paraId="1E9C7092" w14:textId="34A74165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 xml:space="preserve">route affected by the variation: </w:t>
      </w:r>
    </w:p>
    <w:p w14:paraId="7297457C" w14:textId="6C0C6F29" w:rsidR="006A3E4D" w:rsidRPr="00862C0B" w:rsidRDefault="00DF785F" w:rsidP="006A3E4D">
      <w:pPr>
        <w:rPr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021D2E7E" wp14:editId="60929611">
                <wp:simplePos x="0" y="0"/>
                <wp:positionH relativeFrom="margin">
                  <wp:posOffset>4612545</wp:posOffset>
                </wp:positionH>
                <wp:positionV relativeFrom="paragraph">
                  <wp:posOffset>156533</wp:posOffset>
                </wp:positionV>
                <wp:extent cx="1744835" cy="295910"/>
                <wp:effectExtent l="0" t="0" r="27305" b="2794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4F8F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2E7E" id="Text Box 41" o:spid="_x0000_s1036" type="#_x0000_t202" style="position:absolute;margin-left:363.2pt;margin-top:12.35pt;width:137.4pt;height:23.3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">
                <v:textbox>
                  <w:txbxContent>
                    <w:p w14:paraId="38FC4F8F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2125D926" w14:textId="2429A0D9" w:rsidR="008A4907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T</w:t>
      </w:r>
      <w:r w:rsidRPr="00862C0B">
        <w:rPr>
          <w:b/>
          <w:bCs/>
          <w:noProof/>
          <w:lang w:eastAsia="en-GB"/>
        </w:rPr>
        <w:t>ypes of tickets used by those passengers on the part of</w:t>
      </w:r>
    </w:p>
    <w:p w14:paraId="3051ABF2" w14:textId="6992BEF0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the route affected by the variation:</w:t>
      </w:r>
    </w:p>
    <w:p w14:paraId="483E2D2B" w14:textId="59BDABC7" w:rsidR="006A3E4D" w:rsidRPr="00862C0B" w:rsidRDefault="00121ED3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AFBBEB5" wp14:editId="5B3369CB">
                <wp:simplePos x="0" y="0"/>
                <wp:positionH relativeFrom="margin">
                  <wp:posOffset>4612005</wp:posOffset>
                </wp:positionH>
                <wp:positionV relativeFrom="paragraph">
                  <wp:posOffset>170180</wp:posOffset>
                </wp:positionV>
                <wp:extent cx="1744345" cy="295910"/>
                <wp:effectExtent l="0" t="0" r="27305" b="2794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473C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BEB5" id="_x0000_s1037" type="#_x0000_t202" style="position:absolute;margin-left:363.15pt;margin-top:13.4pt;width:137.35pt;height:23.3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">
                <v:textbox>
                  <w:txbxContent>
                    <w:p w14:paraId="2CFC473C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5E0463ED" w14:textId="6326920B" w:rsidR="008A4907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R</w:t>
      </w:r>
      <w:r w:rsidRPr="00862C0B">
        <w:rPr>
          <w:b/>
          <w:bCs/>
          <w:noProof/>
          <w:lang w:eastAsia="en-GB"/>
        </w:rPr>
        <w:t>evenue received from the part of the route affected by</w:t>
      </w:r>
    </w:p>
    <w:p w14:paraId="1457A4B0" w14:textId="24D36CDF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the variation:</w:t>
      </w:r>
    </w:p>
    <w:p w14:paraId="0155B428" w14:textId="77777777" w:rsidR="006A3E4D" w:rsidRDefault="006A3E4D" w:rsidP="006A3E4D">
      <w:pPr>
        <w:rPr>
          <w:b/>
          <w:bCs/>
          <w:noProof/>
          <w:lang w:eastAsia="en-GB"/>
        </w:rPr>
      </w:pPr>
    </w:p>
    <w:p w14:paraId="17C3BBC4" w14:textId="6C4B5B57" w:rsidR="008A4907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41AB05DC" wp14:editId="0B7D65B5">
                <wp:simplePos x="0" y="0"/>
                <wp:positionH relativeFrom="margin">
                  <wp:posOffset>4612545</wp:posOffset>
                </wp:positionH>
                <wp:positionV relativeFrom="paragraph">
                  <wp:posOffset>76835</wp:posOffset>
                </wp:positionV>
                <wp:extent cx="1744835" cy="295910"/>
                <wp:effectExtent l="0" t="0" r="27305" b="2794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4691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05DC" id="Text Box 43" o:spid="_x0000_s1038" type="#_x0000_t202" style="position:absolute;margin-left:363.2pt;margin-top:6.05pt;width:137.4pt;height:23.3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">
                <v:textbox>
                  <w:txbxContent>
                    <w:p w14:paraId="349B4691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  <w:r w:rsidR="006A3E4D">
        <w:rPr>
          <w:b/>
          <w:bCs/>
          <w:noProof/>
          <w:lang w:eastAsia="en-GB"/>
        </w:rPr>
        <w:t>Information about the revenue received from the part of</w:t>
      </w:r>
      <w:r w:rsidR="008A4907">
        <w:rPr>
          <w:b/>
          <w:bCs/>
          <w:noProof/>
          <w:lang w:eastAsia="en-GB"/>
        </w:rPr>
        <w:t xml:space="preserve"> </w:t>
      </w:r>
      <w:r w:rsidR="006A3E4D">
        <w:rPr>
          <w:b/>
          <w:bCs/>
          <w:noProof/>
          <w:lang w:eastAsia="en-GB"/>
        </w:rPr>
        <w:t>the</w:t>
      </w:r>
    </w:p>
    <w:p w14:paraId="4FED0932" w14:textId="5509994F" w:rsidR="006A3E4D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relevant service attributable to specified types of journeys taken:</w:t>
      </w:r>
    </w:p>
    <w:p w14:paraId="53869283" w14:textId="4C9BD9E3" w:rsidR="006A3E4D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6F8D130A" wp14:editId="222ADABE">
                <wp:simplePos x="0" y="0"/>
                <wp:positionH relativeFrom="margin">
                  <wp:posOffset>4612545</wp:posOffset>
                </wp:positionH>
                <wp:positionV relativeFrom="paragraph">
                  <wp:posOffset>163830</wp:posOffset>
                </wp:positionV>
                <wp:extent cx="1744835" cy="295910"/>
                <wp:effectExtent l="0" t="0" r="27305" b="2794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1B90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130A" id="Text Box 44" o:spid="_x0000_s1039" type="#_x0000_t202" style="position:absolute;margin-left:363.2pt;margin-top:12.9pt;width:137.4pt;height:23.3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">
                <v:textbox>
                  <w:txbxContent>
                    <w:p w14:paraId="390C1B90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12D27477" w14:textId="3FF50378" w:rsidR="00DF785F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I</w:t>
      </w:r>
      <w:r w:rsidRPr="00862C0B">
        <w:rPr>
          <w:b/>
          <w:bCs/>
          <w:noProof/>
          <w:lang w:eastAsia="en-GB"/>
        </w:rPr>
        <w:t>nformation about th</w:t>
      </w:r>
      <w:r>
        <w:rPr>
          <w:b/>
          <w:bCs/>
          <w:noProof/>
          <w:lang w:eastAsia="en-GB"/>
        </w:rPr>
        <w:t>e</w:t>
      </w:r>
      <w:r w:rsidRPr="00862C0B">
        <w:rPr>
          <w:b/>
          <w:bCs/>
          <w:noProof/>
          <w:lang w:eastAsia="en-GB"/>
        </w:rPr>
        <w:t xml:space="preserve"> revenue </w:t>
      </w:r>
      <w:r>
        <w:rPr>
          <w:b/>
          <w:bCs/>
          <w:noProof/>
          <w:lang w:eastAsia="en-GB"/>
        </w:rPr>
        <w:t>received from the part of the</w:t>
      </w:r>
    </w:p>
    <w:p w14:paraId="2864732E" w14:textId="5C192B38" w:rsidR="006A3E4D" w:rsidRPr="00862C0B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relevant service a</w:t>
      </w:r>
      <w:r w:rsidRPr="00862C0B">
        <w:rPr>
          <w:b/>
          <w:bCs/>
          <w:noProof/>
          <w:lang w:eastAsia="en-GB"/>
        </w:rPr>
        <w:t xml:space="preserve">ttributable to </w:t>
      </w:r>
      <w:r>
        <w:rPr>
          <w:b/>
          <w:bCs/>
          <w:noProof/>
          <w:lang w:eastAsia="en-GB"/>
        </w:rPr>
        <w:t>weekends</w:t>
      </w:r>
      <w:r w:rsidRPr="00862C0B">
        <w:rPr>
          <w:b/>
          <w:bCs/>
          <w:noProof/>
          <w:lang w:eastAsia="en-GB"/>
        </w:rPr>
        <w:t>:</w:t>
      </w:r>
    </w:p>
    <w:p w14:paraId="30A381A8" w14:textId="0C25138C" w:rsidR="006A3E4D" w:rsidRDefault="006A3E4D" w:rsidP="006A3E4D">
      <w:pPr>
        <w:rPr>
          <w:b/>
          <w:noProof/>
          <w:lang w:eastAsia="en-GB"/>
        </w:rPr>
      </w:pPr>
    </w:p>
    <w:p w14:paraId="10B2CC1F" w14:textId="77777777" w:rsidR="006A3E4D" w:rsidRDefault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br w:type="page"/>
      </w:r>
    </w:p>
    <w:p w14:paraId="0BB1CA9F" w14:textId="5ED446F3" w:rsidR="006A3E4D" w:rsidRPr="00DF785F" w:rsidRDefault="006A3E4D" w:rsidP="006A3E4D">
      <w:pPr>
        <w:rPr>
          <w:b/>
          <w:bCs/>
          <w:noProof/>
          <w:u w:val="single"/>
          <w:lang w:eastAsia="en-GB"/>
        </w:rPr>
      </w:pPr>
      <w:r w:rsidRPr="00DF785F">
        <w:rPr>
          <w:b/>
          <w:bCs/>
          <w:noProof/>
          <w:u w:val="single"/>
          <w:lang w:eastAsia="en-GB"/>
        </w:rPr>
        <w:t>Section three – Proposal to cancel registered service</w:t>
      </w:r>
    </w:p>
    <w:p w14:paraId="3EB6FF44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0D6BB4D0" w14:textId="77777777" w:rsidR="006A3E4D" w:rsidRPr="00862C0B" w:rsidRDefault="006A3E4D" w:rsidP="006A3E4D">
      <w:pPr>
        <w:rPr>
          <w:b/>
          <w:bCs/>
          <w:i/>
          <w:iCs/>
          <w:noProof/>
          <w:lang w:eastAsia="en-GB"/>
        </w:rPr>
      </w:pPr>
      <w:r w:rsidRPr="00862C0B" w:rsidDel="00F612F5">
        <w:rPr>
          <w:b/>
          <w:bCs/>
          <w:i/>
          <w:iCs/>
          <w:noProof/>
          <w:lang w:eastAsia="en-GB"/>
        </w:rPr>
        <w:t xml:space="preserve">Affected authorities please place an "X” in the boxes below to indicate the information you require </w:t>
      </w:r>
      <w:r>
        <w:rPr>
          <w:b/>
          <w:bCs/>
          <w:i/>
          <w:iCs/>
          <w:noProof/>
          <w:lang w:eastAsia="en-GB"/>
        </w:rPr>
        <w:t>from</w:t>
      </w:r>
      <w:r w:rsidRPr="00862C0B" w:rsidDel="00F612F5">
        <w:rPr>
          <w:b/>
          <w:bCs/>
          <w:i/>
          <w:iCs/>
          <w:noProof/>
          <w:lang w:eastAsia="en-GB"/>
        </w:rPr>
        <w:t xml:space="preserve"> the operator.</w:t>
      </w:r>
    </w:p>
    <w:p w14:paraId="7804529F" w14:textId="7264377C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0AA47C9A" w14:textId="09B172E2" w:rsidR="00DF785F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0717528" wp14:editId="22D87D87">
                <wp:simplePos x="0" y="0"/>
                <wp:positionH relativeFrom="margin">
                  <wp:posOffset>4721518</wp:posOffset>
                </wp:positionH>
                <wp:positionV relativeFrom="paragraph">
                  <wp:posOffset>40640</wp:posOffset>
                </wp:positionV>
                <wp:extent cx="1744835" cy="295910"/>
                <wp:effectExtent l="0" t="0" r="27305" b="2794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3BDD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7528" id="Text Box 45" o:spid="_x0000_s1040" type="#_x0000_t202" style="position:absolute;margin-left:371.75pt;margin-top:3.2pt;width:137.4pt;height:23.3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">
                <v:textbox>
                  <w:txbxContent>
                    <w:p w14:paraId="3FC63BDD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  <w:r w:rsidR="006A3E4D" w:rsidRPr="00862C0B">
        <w:rPr>
          <w:b/>
          <w:bCs/>
          <w:noProof/>
          <w:lang w:eastAsia="en-GB"/>
        </w:rPr>
        <w:t>Total number of journeys undertaken by passengers on</w:t>
      </w:r>
    </w:p>
    <w:p w14:paraId="58E28D67" w14:textId="0B77B697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the service:</w:t>
      </w:r>
      <w:r w:rsidRPr="00862C0B">
        <w:rPr>
          <w:noProof/>
          <w:lang w:eastAsia="en-GB"/>
        </w:rPr>
        <w:t> </w:t>
      </w:r>
    </w:p>
    <w:p w14:paraId="06579B23" w14:textId="77777777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69E744B6" w14:textId="759625D8" w:rsidR="006A3E4D" w:rsidRPr="00862C0B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5A671AD8" wp14:editId="11A074F9">
                <wp:simplePos x="0" y="0"/>
                <wp:positionH relativeFrom="margin">
                  <wp:posOffset>4722125</wp:posOffset>
                </wp:positionH>
                <wp:positionV relativeFrom="paragraph">
                  <wp:posOffset>3886</wp:posOffset>
                </wp:positionV>
                <wp:extent cx="1744835" cy="295910"/>
                <wp:effectExtent l="0" t="0" r="27305" b="2794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931D5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1AD8" id="Text Box 52" o:spid="_x0000_s1041" type="#_x0000_t202" style="position:absolute;margin-left:371.8pt;margin-top:.3pt;width:137.4pt;height:23.3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">
                <v:textbox>
                  <w:txbxContent>
                    <w:p w14:paraId="6EB931D5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  <w:r w:rsidR="006A3E4D" w:rsidRPr="00862C0B">
        <w:rPr>
          <w:b/>
          <w:bCs/>
          <w:noProof/>
          <w:lang w:eastAsia="en-GB"/>
        </w:rPr>
        <w:t>Number of passengers using the service:</w:t>
      </w:r>
    </w:p>
    <w:p w14:paraId="6843E064" w14:textId="0EDDFF41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67AE5DFA" w14:textId="37767AF4" w:rsidR="00DF785F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B25DE40" wp14:editId="31310E34">
                <wp:simplePos x="0" y="0"/>
                <wp:positionH relativeFrom="margin">
                  <wp:posOffset>4721860</wp:posOffset>
                </wp:positionH>
                <wp:positionV relativeFrom="paragraph">
                  <wp:posOffset>165915</wp:posOffset>
                </wp:positionV>
                <wp:extent cx="1744835" cy="295910"/>
                <wp:effectExtent l="0" t="0" r="27305" b="2794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862F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DE40" id="Text Box 53" o:spid="_x0000_s1042" type="#_x0000_t202" style="position:absolute;margin-left:371.8pt;margin-top:13.05pt;width:137.4pt;height:23.3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">
                <v:textbox>
                  <w:txbxContent>
                    <w:p w14:paraId="5EDD862F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0F045A36" w14:textId="1D99FC73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Journeys made by those passengers on the service:</w:t>
      </w:r>
    </w:p>
    <w:p w14:paraId="35058317" w14:textId="77777777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5C3FA858" w14:textId="05B03A66" w:rsidR="00DF785F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14FE5180" wp14:editId="76013B47">
                <wp:simplePos x="0" y="0"/>
                <wp:positionH relativeFrom="margin">
                  <wp:posOffset>4721860</wp:posOffset>
                </wp:positionH>
                <wp:positionV relativeFrom="paragraph">
                  <wp:posOffset>145415</wp:posOffset>
                </wp:positionV>
                <wp:extent cx="1744835" cy="295910"/>
                <wp:effectExtent l="0" t="0" r="27305" b="2794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13DD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5180" id="Text Box 59" o:spid="_x0000_s1043" type="#_x0000_t202" style="position:absolute;margin-left:371.8pt;margin-top:11.45pt;width:137.4pt;height:23.3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">
                <v:textbox>
                  <w:txbxContent>
                    <w:p w14:paraId="204213DD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2F82C90C" w14:textId="30DF6847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The types of fares paid by those passengers on the service:</w:t>
      </w:r>
    </w:p>
    <w:p w14:paraId="476793F8" w14:textId="77777777" w:rsidR="006A3E4D" w:rsidRPr="00862C0B" w:rsidRDefault="006A3E4D" w:rsidP="006A3E4D">
      <w:pPr>
        <w:rPr>
          <w:noProof/>
          <w:lang w:eastAsia="en-GB"/>
        </w:rPr>
      </w:pPr>
    </w:p>
    <w:p w14:paraId="05B5FE19" w14:textId="1682743E" w:rsidR="00DF785F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1632E313" wp14:editId="72E1AA60">
                <wp:simplePos x="0" y="0"/>
                <wp:positionH relativeFrom="margin">
                  <wp:posOffset>4722125</wp:posOffset>
                </wp:positionH>
                <wp:positionV relativeFrom="paragraph">
                  <wp:posOffset>159148</wp:posOffset>
                </wp:positionV>
                <wp:extent cx="1744835" cy="295910"/>
                <wp:effectExtent l="0" t="0" r="27305" b="2794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7CAC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E313" id="Text Box 193" o:spid="_x0000_s1044" type="#_x0000_t202" style="position:absolute;margin-left:371.8pt;margin-top:12.55pt;width:137.4pt;height:23.3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">
                <v:textbox>
                  <w:txbxContent>
                    <w:p w14:paraId="28A07CAC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6BA47D4A" w14:textId="58BAEF7D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The types of tickets used by those passengers on the service:</w:t>
      </w:r>
    </w:p>
    <w:p w14:paraId="206764D0" w14:textId="77777777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3CF1D5A1" w14:textId="0D3640AC" w:rsidR="00DF785F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CFD2B" wp14:editId="7775E475">
                <wp:simplePos x="0" y="0"/>
                <wp:positionH relativeFrom="margin">
                  <wp:posOffset>4722125</wp:posOffset>
                </wp:positionH>
                <wp:positionV relativeFrom="paragraph">
                  <wp:posOffset>172796</wp:posOffset>
                </wp:positionV>
                <wp:extent cx="1744835" cy="295910"/>
                <wp:effectExtent l="0" t="0" r="27305" b="2794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FF305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FD2B" id="Text Box 195" o:spid="_x0000_s1045" type="#_x0000_t202" style="position:absolute;margin-left:371.8pt;margin-top:13.6pt;width:137.4pt;height:23.3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">
                <v:textbox>
                  <w:txbxContent>
                    <w:p w14:paraId="0F4FF305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009BCB0B" w14:textId="53AC1F36" w:rsidR="00DF785F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>The revenue received from the service</w:t>
      </w:r>
      <w:r>
        <w:rPr>
          <w:b/>
          <w:bCs/>
          <w:noProof/>
          <w:lang w:eastAsia="en-GB"/>
        </w:rPr>
        <w:t xml:space="preserve"> affected by the</w:t>
      </w:r>
    </w:p>
    <w:p w14:paraId="39934CD0" w14:textId="7735E0EF" w:rsidR="006A3E4D" w:rsidRPr="00862C0B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proposed cancellation</w:t>
      </w:r>
      <w:r w:rsidRPr="00862C0B">
        <w:rPr>
          <w:b/>
          <w:bCs/>
          <w:noProof/>
          <w:lang w:eastAsia="en-GB"/>
        </w:rPr>
        <w:t>:</w:t>
      </w:r>
    </w:p>
    <w:p w14:paraId="62F6ABD1" w14:textId="77777777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5D3E89EA" w14:textId="24403D2F" w:rsidR="00DF785F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B1D9A08" wp14:editId="66FB5457">
                <wp:simplePos x="0" y="0"/>
                <wp:positionH relativeFrom="margin">
                  <wp:posOffset>4722125</wp:posOffset>
                </wp:positionH>
                <wp:positionV relativeFrom="paragraph">
                  <wp:posOffset>170796</wp:posOffset>
                </wp:positionV>
                <wp:extent cx="1744835" cy="295910"/>
                <wp:effectExtent l="0" t="0" r="27305" b="2794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E1A42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9A08" id="Text Box 196" o:spid="_x0000_s1046" type="#_x0000_t202" style="position:absolute;margin-left:371.8pt;margin-top:13.45pt;width:137.4pt;height:23.3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">
                <v:textbox>
                  <w:txbxContent>
                    <w:p w14:paraId="3DFE1A42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530B2352" w14:textId="431EACBC" w:rsidR="00DF785F" w:rsidRDefault="006A3E4D" w:rsidP="006A3E4D">
      <w:pPr>
        <w:rPr>
          <w:b/>
          <w:bCs/>
          <w:noProof/>
          <w:lang w:eastAsia="en-GB"/>
        </w:rPr>
      </w:pPr>
      <w:r w:rsidRPr="00640BAF">
        <w:rPr>
          <w:b/>
          <w:bCs/>
          <w:noProof/>
          <w:lang w:eastAsia="en-GB"/>
        </w:rPr>
        <w:t>Information about the revenue received</w:t>
      </w:r>
      <w:r>
        <w:rPr>
          <w:b/>
          <w:bCs/>
          <w:noProof/>
          <w:lang w:eastAsia="en-GB"/>
        </w:rPr>
        <w:t xml:space="preserve"> </w:t>
      </w:r>
      <w:r w:rsidRPr="00640BAF">
        <w:rPr>
          <w:b/>
          <w:bCs/>
          <w:noProof/>
          <w:lang w:eastAsia="en-GB"/>
        </w:rPr>
        <w:t xml:space="preserve">from </w:t>
      </w:r>
      <w:r>
        <w:rPr>
          <w:b/>
          <w:bCs/>
          <w:noProof/>
          <w:lang w:eastAsia="en-GB"/>
        </w:rPr>
        <w:t xml:space="preserve">the </w:t>
      </w:r>
      <w:r w:rsidRPr="00640BAF">
        <w:rPr>
          <w:b/>
          <w:bCs/>
          <w:noProof/>
          <w:lang w:eastAsia="en-GB"/>
        </w:rPr>
        <w:t>part of the</w:t>
      </w:r>
    </w:p>
    <w:p w14:paraId="2C2A4C1D" w14:textId="0673D1B2" w:rsidR="006A3E4D" w:rsidRPr="00640BAF" w:rsidRDefault="006A3E4D" w:rsidP="006A3E4D">
      <w:pPr>
        <w:rPr>
          <w:b/>
          <w:bCs/>
          <w:noProof/>
          <w:lang w:eastAsia="en-GB"/>
        </w:rPr>
      </w:pPr>
      <w:r w:rsidRPr="00640BAF">
        <w:rPr>
          <w:b/>
          <w:bCs/>
          <w:noProof/>
          <w:lang w:eastAsia="en-GB"/>
        </w:rPr>
        <w:t>relevant service</w:t>
      </w:r>
      <w:r>
        <w:rPr>
          <w:b/>
          <w:bCs/>
          <w:noProof/>
          <w:lang w:eastAsia="en-GB"/>
        </w:rPr>
        <w:t xml:space="preserve"> </w:t>
      </w:r>
      <w:r w:rsidRPr="00640BAF">
        <w:rPr>
          <w:b/>
          <w:bCs/>
          <w:noProof/>
          <w:lang w:eastAsia="en-GB"/>
        </w:rPr>
        <w:t xml:space="preserve">attributable to specified types </w:t>
      </w:r>
      <w:r>
        <w:rPr>
          <w:b/>
          <w:bCs/>
          <w:noProof/>
          <w:lang w:eastAsia="en-GB"/>
        </w:rPr>
        <w:t xml:space="preserve">of </w:t>
      </w:r>
      <w:r w:rsidRPr="00640BAF">
        <w:rPr>
          <w:b/>
          <w:bCs/>
          <w:noProof/>
          <w:lang w:eastAsia="en-GB"/>
        </w:rPr>
        <w:t>journeys</w:t>
      </w:r>
      <w:r>
        <w:rPr>
          <w:b/>
          <w:bCs/>
          <w:noProof/>
          <w:lang w:eastAsia="en-GB"/>
        </w:rPr>
        <w:t xml:space="preserve"> taken:</w:t>
      </w:r>
    </w:p>
    <w:p w14:paraId="6DB6D08B" w14:textId="74452A13" w:rsidR="006A3E4D" w:rsidRPr="00862C0B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12FA2A5F" wp14:editId="4AE659EE">
                <wp:simplePos x="0" y="0"/>
                <wp:positionH relativeFrom="margin">
                  <wp:posOffset>4722125</wp:posOffset>
                </wp:positionH>
                <wp:positionV relativeFrom="paragraph">
                  <wp:posOffset>102235</wp:posOffset>
                </wp:positionV>
                <wp:extent cx="1744835" cy="295910"/>
                <wp:effectExtent l="0" t="0" r="27305" b="2794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8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C0B8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2A5F" id="Text Box 197" o:spid="_x0000_s1047" type="#_x0000_t202" style="position:absolute;margin-left:371.8pt;margin-top:8.05pt;width:137.4pt;height:23.3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">
                <v:textbox>
                  <w:txbxContent>
                    <w:p w14:paraId="1D51C0B8" w14:textId="77777777" w:rsidR="00DF785F" w:rsidRDefault="00DF785F" w:rsidP="00DF785F"/>
                  </w:txbxContent>
                </v:textbox>
                <w10:wrap type="square" anchorx="margin"/>
              </v:shape>
            </w:pict>
          </mc:Fallback>
        </mc:AlternateContent>
      </w:r>
    </w:p>
    <w:p w14:paraId="4A889CD0" w14:textId="67B70B9B" w:rsidR="00DF785F" w:rsidRDefault="006A3E4D" w:rsidP="006A3E4D">
      <w:pPr>
        <w:rPr>
          <w:b/>
          <w:bCs/>
          <w:noProof/>
          <w:lang w:eastAsia="en-GB"/>
        </w:rPr>
      </w:pPr>
      <w:r w:rsidRPr="00640BAF">
        <w:rPr>
          <w:b/>
          <w:bCs/>
          <w:noProof/>
          <w:lang w:eastAsia="en-GB"/>
        </w:rPr>
        <w:t xml:space="preserve">Information about the revenue received from </w:t>
      </w:r>
      <w:r>
        <w:rPr>
          <w:b/>
          <w:bCs/>
          <w:noProof/>
          <w:lang w:eastAsia="en-GB"/>
        </w:rPr>
        <w:t xml:space="preserve">the </w:t>
      </w:r>
      <w:r w:rsidRPr="00640BAF">
        <w:rPr>
          <w:b/>
          <w:bCs/>
          <w:noProof/>
          <w:lang w:eastAsia="en-GB"/>
        </w:rPr>
        <w:t>part of the</w:t>
      </w:r>
    </w:p>
    <w:p w14:paraId="196B66CD" w14:textId="7EB66854" w:rsidR="006A3E4D" w:rsidRPr="00640BAF" w:rsidRDefault="006A3E4D" w:rsidP="006A3E4D">
      <w:pPr>
        <w:rPr>
          <w:b/>
          <w:bCs/>
          <w:noProof/>
          <w:lang w:eastAsia="en-GB"/>
        </w:rPr>
      </w:pPr>
      <w:r w:rsidRPr="00640BAF">
        <w:rPr>
          <w:b/>
          <w:bCs/>
          <w:noProof/>
          <w:lang w:eastAsia="en-GB"/>
        </w:rPr>
        <w:t>relevant service</w:t>
      </w:r>
      <w:r>
        <w:rPr>
          <w:b/>
          <w:bCs/>
          <w:noProof/>
          <w:lang w:eastAsia="en-GB"/>
        </w:rPr>
        <w:t xml:space="preserve"> </w:t>
      </w:r>
      <w:r w:rsidRPr="00640BAF">
        <w:rPr>
          <w:b/>
          <w:bCs/>
          <w:noProof/>
          <w:lang w:eastAsia="en-GB"/>
        </w:rPr>
        <w:t>attributable to weekends:</w:t>
      </w:r>
    </w:p>
    <w:p w14:paraId="48537527" w14:textId="77777777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44C2393A" w14:textId="77777777" w:rsidR="006A3E4D" w:rsidRPr="00862C0B" w:rsidRDefault="006A3E4D" w:rsidP="006A3E4D">
      <w:pPr>
        <w:rPr>
          <w:b/>
          <w:bCs/>
          <w:noProof/>
          <w:lang w:eastAsia="en-GB"/>
        </w:rPr>
      </w:pPr>
    </w:p>
    <w:p w14:paraId="6A1A3AAA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0B49685F" w14:textId="77777777" w:rsidR="006A3E4D" w:rsidRPr="00862C0B" w:rsidRDefault="006A3E4D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w:br w:type="page"/>
      </w:r>
    </w:p>
    <w:p w14:paraId="1A35CB79" w14:textId="3EDC4F13" w:rsidR="006A3E4D" w:rsidRPr="00DF785F" w:rsidRDefault="006A3E4D" w:rsidP="006A3E4D">
      <w:pPr>
        <w:rPr>
          <w:b/>
          <w:bCs/>
          <w:noProof/>
          <w:u w:val="single"/>
          <w:lang w:eastAsia="en-GB"/>
        </w:rPr>
      </w:pPr>
      <w:r w:rsidRPr="00DF785F">
        <w:rPr>
          <w:b/>
          <w:bCs/>
          <w:noProof/>
          <w:u w:val="single"/>
          <w:lang w:eastAsia="en-GB"/>
        </w:rPr>
        <w:t xml:space="preserve">Section four – </w:t>
      </w:r>
      <w:r w:rsidR="00DF785F">
        <w:rPr>
          <w:b/>
          <w:bCs/>
          <w:noProof/>
          <w:u w:val="single"/>
          <w:lang w:eastAsia="en-GB"/>
        </w:rPr>
        <w:t>S</w:t>
      </w:r>
      <w:r w:rsidRPr="00DF785F">
        <w:rPr>
          <w:b/>
          <w:bCs/>
          <w:noProof/>
          <w:u w:val="single"/>
          <w:lang w:eastAsia="en-GB"/>
        </w:rPr>
        <w:t>ignature</w:t>
      </w:r>
    </w:p>
    <w:p w14:paraId="1CCB94F6" w14:textId="77777777" w:rsidR="006A3E4D" w:rsidRPr="00862C0B" w:rsidRDefault="006A3E4D" w:rsidP="006A3E4D">
      <w:pPr>
        <w:rPr>
          <w:b/>
          <w:noProof/>
          <w:lang w:eastAsia="en-GB"/>
        </w:rPr>
      </w:pPr>
    </w:p>
    <w:p w14:paraId="491E5717" w14:textId="2B772200" w:rsidR="006A3E4D" w:rsidRPr="00862C0B" w:rsidRDefault="006A3E4D" w:rsidP="006A3E4D">
      <w:pPr>
        <w:rPr>
          <w:b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7686999" wp14:editId="52DB25FA">
                <wp:simplePos x="0" y="0"/>
                <wp:positionH relativeFrom="column">
                  <wp:posOffset>3337466</wp:posOffset>
                </wp:positionH>
                <wp:positionV relativeFrom="paragraph">
                  <wp:posOffset>9525</wp:posOffset>
                </wp:positionV>
                <wp:extent cx="3112770" cy="514350"/>
                <wp:effectExtent l="0" t="0" r="11430" b="1905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BA26" w14:textId="77777777" w:rsidR="006A3E4D" w:rsidRDefault="006A3E4D" w:rsidP="006A3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6999" id="Text Box 55" o:spid="_x0000_s1048" type="#_x0000_t202" style="position:absolute;margin-left:262.8pt;margin-top:.75pt;width:245.1pt;height:40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">
                <v:textbox>
                  <w:txbxContent>
                    <w:p w14:paraId="239FBA26" w14:textId="77777777" w:rsidR="006A3E4D" w:rsidRDefault="006A3E4D" w:rsidP="006A3E4D"/>
                  </w:txbxContent>
                </v:textbox>
                <w10:wrap type="square"/>
              </v:shape>
            </w:pict>
          </mc:Fallback>
        </mc:AlternateContent>
      </w:r>
      <w:r w:rsidRPr="00862C0B">
        <w:rPr>
          <w:b/>
          <w:noProof/>
          <w:lang w:eastAsia="en-GB"/>
        </w:rPr>
        <w:t xml:space="preserve">Name of affected authority: </w:t>
      </w:r>
    </w:p>
    <w:tbl>
      <w:tblPr>
        <w:tblW w:w="1190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3"/>
      </w:tblGrid>
      <w:tr w:rsidR="006A3E4D" w:rsidRPr="00862C0B" w14:paraId="14B10B31" w14:textId="77777777">
        <w:trPr>
          <w:trHeight w:val="167"/>
        </w:trPr>
        <w:tc>
          <w:tcPr>
            <w:tcW w:w="11903" w:type="dxa"/>
          </w:tcPr>
          <w:p w14:paraId="2BFFF043" w14:textId="77777777" w:rsidR="006A3E4D" w:rsidRPr="00862C0B" w:rsidRDefault="006A3E4D">
            <w:pPr>
              <w:rPr>
                <w:noProof/>
                <w:lang w:eastAsia="en-GB"/>
              </w:rPr>
            </w:pPr>
          </w:p>
        </w:tc>
      </w:tr>
    </w:tbl>
    <w:p w14:paraId="670709E6" w14:textId="6819A71C" w:rsidR="006A3E4D" w:rsidRPr="00862C0B" w:rsidRDefault="006A3E4D" w:rsidP="006A3E4D">
      <w:pPr>
        <w:rPr>
          <w:noProof/>
          <w:lang w:eastAsia="en-GB"/>
        </w:rPr>
      </w:pPr>
    </w:p>
    <w:p w14:paraId="449165C9" w14:textId="7DF0A2AD" w:rsidR="00DF785F" w:rsidRDefault="004B53F2" w:rsidP="006A3E4D">
      <w:pPr>
        <w:rPr>
          <w:b/>
          <w:bCs/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6D786B64" wp14:editId="4261625B">
                <wp:simplePos x="0" y="0"/>
                <wp:positionH relativeFrom="column">
                  <wp:posOffset>3336878</wp:posOffset>
                </wp:positionH>
                <wp:positionV relativeFrom="paragraph">
                  <wp:posOffset>10709</wp:posOffset>
                </wp:positionV>
                <wp:extent cx="3112770" cy="514350"/>
                <wp:effectExtent l="0" t="0" r="1143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B0E31" w14:textId="77777777" w:rsidR="004B53F2" w:rsidRDefault="004B53F2" w:rsidP="004B5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6B64" id="_x0000_s1049" type="#_x0000_t202" style="position:absolute;margin-left:262.75pt;margin-top:.85pt;width:245.1pt;height:40.5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">
                <v:textbox>
                  <w:txbxContent>
                    <w:p w14:paraId="698B0E31" w14:textId="77777777" w:rsidR="004B53F2" w:rsidRDefault="004B53F2" w:rsidP="004B53F2"/>
                  </w:txbxContent>
                </v:textbox>
                <w10:wrap type="square"/>
              </v:shape>
            </w:pict>
          </mc:Fallback>
        </mc:AlternateContent>
      </w:r>
      <w:r w:rsidR="006A3E4D" w:rsidRPr="00862C0B">
        <w:rPr>
          <w:b/>
          <w:bCs/>
          <w:noProof/>
          <w:lang w:eastAsia="en-GB"/>
        </w:rPr>
        <w:t>Signature of affected authority</w:t>
      </w:r>
    </w:p>
    <w:p w14:paraId="1413B81D" w14:textId="1B772349" w:rsidR="006A3E4D" w:rsidRPr="00862C0B" w:rsidRDefault="006A3E4D" w:rsidP="006A3E4D">
      <w:pPr>
        <w:rPr>
          <w:b/>
          <w:bCs/>
          <w:noProof/>
          <w:lang w:eastAsia="en-GB"/>
        </w:rPr>
      </w:pPr>
      <w:r>
        <w:rPr>
          <w:b/>
          <w:bCs/>
          <w:noProof/>
          <w:lang w:eastAsia="en-GB"/>
        </w:rPr>
        <w:t>(</w:t>
      </w:r>
      <w:r w:rsidRPr="00862C0B">
        <w:rPr>
          <w:b/>
          <w:bCs/>
          <w:noProof/>
          <w:lang w:eastAsia="en-GB"/>
        </w:rPr>
        <w:t>sender of form</w:t>
      </w:r>
      <w:r>
        <w:rPr>
          <w:b/>
          <w:bCs/>
          <w:noProof/>
          <w:lang w:eastAsia="en-GB"/>
        </w:rPr>
        <w:t>)</w:t>
      </w:r>
      <w:r w:rsidRPr="00862C0B">
        <w:rPr>
          <w:b/>
          <w:bCs/>
          <w:noProof/>
          <w:lang w:eastAsia="en-GB"/>
        </w:rPr>
        <w:t>:</w:t>
      </w:r>
    </w:p>
    <w:p w14:paraId="538AF82A" w14:textId="77777777" w:rsidR="006A3E4D" w:rsidRPr="00862C0B" w:rsidRDefault="006A3E4D" w:rsidP="006A3E4D">
      <w:pPr>
        <w:rPr>
          <w:noProof/>
          <w:lang w:eastAsia="en-GB"/>
        </w:rPr>
      </w:pPr>
    </w:p>
    <w:p w14:paraId="155F55FA" w14:textId="77777777" w:rsidR="006A3E4D" w:rsidRPr="00862C0B" w:rsidRDefault="006A3E4D" w:rsidP="006A3E4D">
      <w:pPr>
        <w:rPr>
          <w:noProof/>
          <w:lang w:eastAsia="en-GB"/>
        </w:rPr>
      </w:pPr>
    </w:p>
    <w:p w14:paraId="05720ED2" w14:textId="77777777" w:rsidR="006A3E4D" w:rsidRPr="00862C0B" w:rsidRDefault="006A3E4D" w:rsidP="006A3E4D">
      <w:pPr>
        <w:rPr>
          <w:noProof/>
          <w:lang w:eastAsia="en-GB"/>
        </w:rPr>
      </w:pPr>
    </w:p>
    <w:p w14:paraId="03AF4E35" w14:textId="0600BFB3" w:rsidR="006A3E4D" w:rsidRPr="00862C0B" w:rsidRDefault="00DF785F" w:rsidP="006A3E4D">
      <w:pPr>
        <w:rPr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7F01975A" wp14:editId="1706A7D0">
                <wp:simplePos x="0" y="0"/>
                <wp:positionH relativeFrom="column">
                  <wp:posOffset>3336878</wp:posOffset>
                </wp:positionH>
                <wp:positionV relativeFrom="paragraph">
                  <wp:posOffset>142467</wp:posOffset>
                </wp:positionV>
                <wp:extent cx="3112770" cy="514350"/>
                <wp:effectExtent l="0" t="0" r="11430" b="1905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F10A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975A" id="Text Box 198" o:spid="_x0000_s1050" type="#_x0000_t202" style="position:absolute;margin-left:262.75pt;margin-top:11.2pt;width:245.1pt;height:40.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">
                <v:textbox>
                  <w:txbxContent>
                    <w:p w14:paraId="24B7F10A" w14:textId="77777777" w:rsidR="00DF785F" w:rsidRDefault="00DF785F" w:rsidP="00DF785F"/>
                  </w:txbxContent>
                </v:textbox>
                <w10:wrap type="square"/>
              </v:shape>
            </w:pict>
          </mc:Fallback>
        </mc:AlternateContent>
      </w:r>
    </w:p>
    <w:p w14:paraId="7757F867" w14:textId="05ED91D8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 xml:space="preserve">Name of sender (to be typed): </w:t>
      </w:r>
      <w:r w:rsidRPr="00862C0B">
        <w:rPr>
          <w:b/>
          <w:bCs/>
          <w:noProof/>
          <w:lang w:eastAsia="en-GB"/>
        </w:rPr>
        <w:tab/>
      </w:r>
      <w:r w:rsidRPr="00862C0B">
        <w:rPr>
          <w:b/>
          <w:bCs/>
          <w:noProof/>
          <w:lang w:eastAsia="en-GB"/>
        </w:rPr>
        <w:tab/>
      </w:r>
      <w:r w:rsidRPr="00862C0B">
        <w:rPr>
          <w:b/>
          <w:bCs/>
          <w:noProof/>
          <w:lang w:eastAsia="en-GB"/>
        </w:rPr>
        <w:tab/>
      </w:r>
      <w:r w:rsidRPr="00862C0B">
        <w:rPr>
          <w:b/>
          <w:bCs/>
          <w:noProof/>
          <w:lang w:eastAsia="en-GB"/>
        </w:rPr>
        <w:tab/>
      </w:r>
    </w:p>
    <w:p w14:paraId="04E18D9E" w14:textId="3EEAEE5F" w:rsidR="006A3E4D" w:rsidRPr="00862C0B" w:rsidRDefault="006A3E4D" w:rsidP="006A3E4D">
      <w:pPr>
        <w:rPr>
          <w:noProof/>
          <w:lang w:eastAsia="en-GB"/>
        </w:rPr>
      </w:pPr>
    </w:p>
    <w:p w14:paraId="5C02A629" w14:textId="0C405D21" w:rsidR="006A3E4D" w:rsidRPr="00862C0B" w:rsidRDefault="00DF785F" w:rsidP="006A3E4D">
      <w:pPr>
        <w:rPr>
          <w:noProof/>
          <w:lang w:eastAsia="en-GB"/>
        </w:rPr>
      </w:pPr>
      <w:r w:rsidRPr="00862C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7201B25A" wp14:editId="32E8E65C">
                <wp:simplePos x="0" y="0"/>
                <wp:positionH relativeFrom="column">
                  <wp:posOffset>3336878</wp:posOffset>
                </wp:positionH>
                <wp:positionV relativeFrom="paragraph">
                  <wp:posOffset>92596</wp:posOffset>
                </wp:positionV>
                <wp:extent cx="3112770" cy="514350"/>
                <wp:effectExtent l="0" t="0" r="11430" b="1905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9D29" w14:textId="77777777" w:rsidR="00DF785F" w:rsidRDefault="00DF785F" w:rsidP="00DF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B25A" id="Text Box 199" o:spid="_x0000_s1051" type="#_x0000_t202" style="position:absolute;margin-left:262.75pt;margin-top:7.3pt;width:245.1pt;height:40.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">
                <v:textbox>
                  <w:txbxContent>
                    <w:p w14:paraId="10E29D29" w14:textId="77777777" w:rsidR="00DF785F" w:rsidRDefault="00DF785F" w:rsidP="00DF785F"/>
                  </w:txbxContent>
                </v:textbox>
                <w10:wrap type="square"/>
              </v:shape>
            </w:pict>
          </mc:Fallback>
        </mc:AlternateContent>
      </w:r>
    </w:p>
    <w:p w14:paraId="6CAD62D6" w14:textId="4A2BC564" w:rsidR="006A3E4D" w:rsidRPr="00862C0B" w:rsidRDefault="006A3E4D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w:t xml:space="preserve">Position in affected authority: </w:t>
      </w:r>
    </w:p>
    <w:p w14:paraId="52B593D1" w14:textId="77777777" w:rsidR="006A3E4D" w:rsidRPr="00862C0B" w:rsidRDefault="006A3E4D" w:rsidP="006A3E4D">
      <w:pPr>
        <w:rPr>
          <w:noProof/>
          <w:lang w:eastAsia="en-GB"/>
        </w:rPr>
      </w:pPr>
    </w:p>
    <w:p w14:paraId="1AF49E4E" w14:textId="4C8F2FCB" w:rsidR="006A3E4D" w:rsidRPr="00862C0B" w:rsidRDefault="006A3E4D" w:rsidP="006A3E4D">
      <w:pPr>
        <w:rPr>
          <w:noProof/>
          <w:lang w:eastAsia="en-GB"/>
        </w:rPr>
      </w:pPr>
    </w:p>
    <w:p w14:paraId="3569E6F6" w14:textId="2C295A3C" w:rsidR="006A3E4D" w:rsidRPr="00862C0B" w:rsidRDefault="00DF785F" w:rsidP="006A3E4D">
      <w:pPr>
        <w:rPr>
          <w:b/>
          <w:bCs/>
          <w:noProof/>
          <w:lang w:eastAsia="en-GB"/>
        </w:rPr>
      </w:pPr>
      <w:r w:rsidRPr="00862C0B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D7470E1" wp14:editId="0D97DF0B">
                <wp:simplePos x="0" y="0"/>
                <wp:positionH relativeFrom="margin">
                  <wp:posOffset>4759391</wp:posOffset>
                </wp:positionH>
                <wp:positionV relativeFrom="paragraph">
                  <wp:posOffset>42374</wp:posOffset>
                </wp:positionV>
                <wp:extent cx="1680210" cy="295910"/>
                <wp:effectExtent l="0" t="0" r="15240" b="2794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E64F" w14:textId="77777777" w:rsidR="006A3E4D" w:rsidRDefault="006A3E4D" w:rsidP="006A3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70E1" id="Text Box 58" o:spid="_x0000_s1052" type="#_x0000_t202" style="position:absolute;margin-left:374.75pt;margin-top:3.35pt;width:132.3pt;height:23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">
                <v:textbox>
                  <w:txbxContent>
                    <w:p w14:paraId="724BE64F" w14:textId="77777777" w:rsidR="006A3E4D" w:rsidRDefault="006A3E4D" w:rsidP="006A3E4D"/>
                  </w:txbxContent>
                </v:textbox>
                <w10:wrap type="square" anchorx="margin"/>
              </v:shape>
            </w:pict>
          </mc:Fallback>
        </mc:AlternateContent>
      </w:r>
      <w:r w:rsidR="006A3E4D">
        <w:rPr>
          <w:b/>
          <w:bCs/>
          <w:noProof/>
          <w:lang w:eastAsia="en-GB"/>
        </w:rPr>
        <w:t>D</w:t>
      </w:r>
      <w:r w:rsidR="006A3E4D" w:rsidRPr="00862C0B">
        <w:rPr>
          <w:b/>
          <w:bCs/>
          <w:noProof/>
          <w:lang w:eastAsia="en-GB"/>
        </w:rPr>
        <w:t xml:space="preserve">ate: </w:t>
      </w:r>
      <w:r w:rsidR="006A3E4D" w:rsidRPr="00862C0B">
        <w:rPr>
          <w:b/>
          <w:bCs/>
          <w:noProof/>
          <w:lang w:eastAsia="en-GB"/>
        </w:rPr>
        <w:tab/>
      </w:r>
      <w:r w:rsidR="006A3E4D" w:rsidRPr="00862C0B">
        <w:rPr>
          <w:b/>
          <w:bCs/>
          <w:noProof/>
          <w:lang w:eastAsia="en-GB"/>
        </w:rPr>
        <w:tab/>
      </w:r>
      <w:r w:rsidR="006A3E4D" w:rsidRPr="00862C0B">
        <w:rPr>
          <w:b/>
          <w:bCs/>
          <w:noProof/>
          <w:lang w:eastAsia="en-GB"/>
        </w:rPr>
        <w:tab/>
      </w:r>
    </w:p>
    <w:p w14:paraId="34C06063" w14:textId="77777777"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7517190">
    <w:abstractNumId w:val="1"/>
  </w:num>
  <w:num w:numId="2" w16cid:durableId="550118980">
    <w:abstractNumId w:val="0"/>
  </w:num>
  <w:num w:numId="3" w16cid:durableId="536744216">
    <w:abstractNumId w:val="0"/>
  </w:num>
  <w:num w:numId="4" w16cid:durableId="2003657666">
    <w:abstractNumId w:val="0"/>
  </w:num>
  <w:num w:numId="5" w16cid:durableId="296841274">
    <w:abstractNumId w:val="1"/>
  </w:num>
  <w:num w:numId="6" w16cid:durableId="121466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4D"/>
    <w:rsid w:val="00027C27"/>
    <w:rsid w:val="000C0CF4"/>
    <w:rsid w:val="00121ED3"/>
    <w:rsid w:val="001C274D"/>
    <w:rsid w:val="00281579"/>
    <w:rsid w:val="00306C61"/>
    <w:rsid w:val="0037582B"/>
    <w:rsid w:val="004B53F2"/>
    <w:rsid w:val="004E74DB"/>
    <w:rsid w:val="006A3E4D"/>
    <w:rsid w:val="00857548"/>
    <w:rsid w:val="008A4907"/>
    <w:rsid w:val="009B7615"/>
    <w:rsid w:val="00B406EF"/>
    <w:rsid w:val="00B51BDC"/>
    <w:rsid w:val="00B561C0"/>
    <w:rsid w:val="00B773CE"/>
    <w:rsid w:val="00C71720"/>
    <w:rsid w:val="00C91823"/>
    <w:rsid w:val="00D008AB"/>
    <w:rsid w:val="00DF785F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2D57"/>
  <w15:chartTrackingRefBased/>
  <w15:docId w15:val="{56FEB400-E46F-438C-BF3F-D465226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4D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Ward</dc:creator>
  <cp:keywords/>
  <dc:description/>
  <cp:lastModifiedBy>David Ward</cp:lastModifiedBy>
  <cp:revision>5</cp:revision>
  <dcterms:created xsi:type="dcterms:W3CDTF">2023-03-24T09:54:00Z</dcterms:created>
  <dcterms:modified xsi:type="dcterms:W3CDTF">2023-03-24T10:29:00Z</dcterms:modified>
</cp:coreProperties>
</file>